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EB5AE" w14:textId="0AB987E2" w:rsidR="00B12077" w:rsidRPr="00302579" w:rsidRDefault="00820E6D" w:rsidP="00F33568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30257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: </w:t>
      </w:r>
      <w:r w:rsidR="00896804" w:rsidRPr="005316DE">
        <w:rPr>
          <w:rFonts w:ascii="Sylfaen" w:hAnsi="Sylfaen" w:cs="Sylfaen"/>
          <w:b/>
          <w:sz w:val="20"/>
          <w:szCs w:val="20"/>
          <w:lang w:val="ka-GE"/>
        </w:rPr>
        <w:t>სიხშირული რეგულატორ</w:t>
      </w:r>
      <w:r w:rsidR="00896804">
        <w:rPr>
          <w:rFonts w:ascii="Sylfaen" w:hAnsi="Sylfaen" w:cs="Sylfaen"/>
          <w:b/>
          <w:sz w:val="20"/>
          <w:szCs w:val="20"/>
          <w:lang w:val="ka-GE"/>
        </w:rPr>
        <w:t>ების</w:t>
      </w:r>
      <w:r w:rsidR="00896804" w:rsidRPr="005316DE">
        <w:rPr>
          <w:rFonts w:ascii="Sylfaen" w:hAnsi="Sylfaen" w:cs="Sylfaen"/>
          <w:b/>
          <w:sz w:val="20"/>
          <w:szCs w:val="20"/>
          <w:lang w:val="ka-GE"/>
        </w:rPr>
        <w:t xml:space="preserve"> შეძენა</w:t>
      </w:r>
    </w:p>
    <w:p w14:paraId="207C1A6F" w14:textId="2E4FA6CC" w:rsidR="00AB4047" w:rsidRPr="00302579" w:rsidRDefault="00AB4047" w:rsidP="00AB4047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42AEBB3" w14:textId="18376721" w:rsidR="007D73CE" w:rsidRPr="00302579" w:rsidRDefault="007D73CE" w:rsidP="009B264B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DA10CD7" w14:textId="7F56906E" w:rsidR="007D73CE" w:rsidRPr="00302579" w:rsidRDefault="007D73CE" w:rsidP="00896804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89680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№ </w:t>
      </w:r>
      <w:r w:rsidR="00896804" w:rsidRPr="00896804">
        <w:rPr>
          <w:rFonts w:cs="Calibri"/>
          <w:b/>
          <w:sz w:val="20"/>
          <w:szCs w:val="20"/>
          <w:lang w:val="ka-GE"/>
        </w:rPr>
        <w:t>103-BID-19</w:t>
      </w:r>
    </w:p>
    <w:p w14:paraId="067673A5" w14:textId="77777777" w:rsidR="007D73CE" w:rsidRPr="0030257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30257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30257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302579" w:rsidRDefault="007D73CE" w:rsidP="007D73CE">
      <w:pPr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302579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597B4C1E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A23F57C" w14:textId="40C7A4AF" w:rsidR="00F33568" w:rsidRPr="00302579" w:rsidRDefault="00F33568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6059D73" w14:textId="77777777" w:rsidR="00F33568" w:rsidRPr="00302579" w:rsidRDefault="00F33568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C217841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B0F3779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1CFD8F9" w14:textId="6A4EEDB0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1017BAF" w14:textId="3101DF35" w:rsidR="00D30223" w:rsidRPr="00302579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FDCBC90" w14:textId="25720EE4" w:rsidR="00D30223" w:rsidRPr="00302579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B21307" w14:textId="3791F394" w:rsidR="00D30223" w:rsidRPr="00302579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3A4E60" w14:textId="41ADC5AC" w:rsidR="00D30223" w:rsidRPr="00302579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28537D8" w14:textId="6A49D4F3" w:rsidR="00D30223" w:rsidRPr="00302579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77777777" w:rsidR="00D30223" w:rsidRPr="00302579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C3B540" w14:textId="00752854" w:rsidR="003011B3" w:rsidRDefault="003011B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998D19E" w14:textId="6E3EEBFA" w:rsidR="00896804" w:rsidRDefault="00896804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EFCE74" w14:textId="77777777" w:rsidR="00896804" w:rsidRPr="00302579" w:rsidRDefault="00896804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867335D" w14:textId="77777777" w:rsidR="00E80EB9" w:rsidRPr="00302579" w:rsidRDefault="00E80EB9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1F2CFCF" w14:textId="1B9F57D3" w:rsidR="00C6273D" w:rsidRPr="00302579" w:rsidRDefault="00896804" w:rsidP="00F3356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5316DE">
        <w:rPr>
          <w:rFonts w:ascii="Sylfaen" w:hAnsi="Sylfaen" w:cs="Sylfaen"/>
          <w:b/>
          <w:sz w:val="20"/>
          <w:szCs w:val="20"/>
          <w:lang w:val="ka-GE"/>
        </w:rPr>
        <w:t>სიხშირული რეგულატორ</w:t>
      </w:r>
      <w:r>
        <w:rPr>
          <w:rFonts w:ascii="Sylfaen" w:hAnsi="Sylfaen" w:cs="Sylfaen"/>
          <w:b/>
          <w:sz w:val="20"/>
          <w:szCs w:val="20"/>
          <w:lang w:val="ka-GE"/>
        </w:rPr>
        <w:t>ების</w:t>
      </w:r>
      <w:r w:rsidRPr="005316DE">
        <w:rPr>
          <w:rFonts w:ascii="Sylfaen" w:hAnsi="Sylfaen" w:cs="Sylfaen"/>
          <w:b/>
          <w:sz w:val="20"/>
          <w:szCs w:val="20"/>
          <w:lang w:val="ka-GE"/>
        </w:rPr>
        <w:t xml:space="preserve"> შეძენა</w:t>
      </w:r>
    </w:p>
    <w:p w14:paraId="52EF8BCA" w14:textId="7277E26D" w:rsidR="004A7AB6" w:rsidRPr="00AD5438" w:rsidRDefault="0083664C" w:rsidP="00480983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AD543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№ </w:t>
      </w:r>
      <w:r w:rsidR="00896804" w:rsidRPr="00AD5438">
        <w:rPr>
          <w:rFonts w:cs="Calibri"/>
          <w:b/>
          <w:sz w:val="20"/>
          <w:szCs w:val="20"/>
          <w:lang w:val="ka-GE"/>
        </w:rPr>
        <w:t>103-BID-19</w:t>
      </w:r>
    </w:p>
    <w:p w14:paraId="38DCEA41" w14:textId="1146F0BA" w:rsidR="00A50438" w:rsidRPr="00AD5438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b/>
          <w:color w:val="auto"/>
          <w:sz w:val="20"/>
          <w:szCs w:val="20"/>
          <w:lang w:val="ka-GE"/>
        </w:rPr>
      </w:pPr>
      <w:r w:rsidRPr="00AD5438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0E13A4FF" w14:textId="64854B1A" w:rsidR="00713EFC" w:rsidRPr="00AD5438" w:rsidRDefault="00D30223" w:rsidP="00F33568">
      <w:pPr>
        <w:spacing w:after="0" w:line="240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AD5438">
        <w:rPr>
          <w:rFonts w:ascii="Sylfaen" w:hAnsi="Sylfaen" w:cs="Sylfaen"/>
          <w:sz w:val="20"/>
          <w:szCs w:val="20"/>
          <w:lang w:val="ka-GE"/>
        </w:rPr>
        <w:t>შპს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AD5438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უოთერ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ენდ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ფაუერი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="00713EFC" w:rsidRPr="00AD5438">
        <w:rPr>
          <w:rFonts w:asciiTheme="minorHAnsi" w:hAnsiTheme="minorHAnsi" w:cstheme="minorHAnsi"/>
          <w:sz w:val="20"/>
          <w:szCs w:val="20"/>
        </w:rPr>
        <w:t xml:space="preserve">(GWP) </w:t>
      </w:r>
      <w:r w:rsidRPr="00AD5438">
        <w:rPr>
          <w:rFonts w:ascii="Sylfaen" w:hAnsi="Sylfaen" w:cs="Sylfaen"/>
          <w:sz w:val="20"/>
          <w:szCs w:val="20"/>
          <w:lang w:val="ka-GE"/>
        </w:rPr>
        <w:t>ატარებს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კონკურსს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6273D" w:rsidRPr="00AD5438">
        <w:rPr>
          <w:rFonts w:ascii="Sylfaen" w:hAnsi="Sylfaen" w:cs="Sylfaen"/>
          <w:sz w:val="20"/>
          <w:szCs w:val="20"/>
          <w:lang w:val="ka-GE"/>
        </w:rPr>
        <w:t>კონკურსი</w:t>
      </w:r>
      <w:r w:rsidR="00C6273D"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F33568" w:rsidRPr="00AD5438">
        <w:rPr>
          <w:rFonts w:ascii="Sylfaen" w:hAnsi="Sylfaen" w:cs="Sylfaen"/>
          <w:sz w:val="20"/>
          <w:szCs w:val="20"/>
          <w:lang w:val="ka-GE"/>
        </w:rPr>
        <w:t>ფოლადის</w:t>
      </w:r>
      <w:r w:rsidR="00F33568"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ბოძ</w:t>
      </w:r>
      <w:r w:rsidR="00F33568" w:rsidRPr="00AD5438">
        <w:rPr>
          <w:rFonts w:ascii="Sylfaen" w:hAnsi="Sylfaen" w:cs="Sylfaen"/>
          <w:sz w:val="20"/>
          <w:szCs w:val="20"/>
          <w:lang w:val="ka-GE"/>
        </w:rPr>
        <w:t>ების</w:t>
      </w:r>
      <w:r w:rsidR="00C6273D"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AD5438">
        <w:rPr>
          <w:rFonts w:ascii="Sylfaen" w:hAnsi="Sylfaen" w:cs="Sylfaen"/>
          <w:sz w:val="20"/>
          <w:szCs w:val="20"/>
          <w:lang w:val="ka-GE"/>
        </w:rPr>
        <w:t>შესყიდვის</w:t>
      </w:r>
      <w:r w:rsidR="00F33568"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3664C" w:rsidRPr="00AD5438">
        <w:rPr>
          <w:rFonts w:ascii="Sylfaen" w:hAnsi="Sylfaen" w:cs="Sylfaen"/>
          <w:sz w:val="20"/>
          <w:szCs w:val="20"/>
          <w:lang w:val="ka-GE"/>
        </w:rPr>
        <w:t>თაობაზე</w:t>
      </w:r>
      <w:r w:rsidR="0083664C"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და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იწვევს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AD5438">
        <w:rPr>
          <w:rFonts w:asciiTheme="minorHAnsi" w:hAnsiTheme="minorHAnsi" w:cstheme="minorHAnsi"/>
          <w:sz w:val="20"/>
          <w:szCs w:val="20"/>
        </w:rPr>
        <w:t>.</w:t>
      </w:r>
      <w:r w:rsidR="00E262FC" w:rsidRPr="00AD543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72493B" w14:textId="77777777" w:rsidR="00F33568" w:rsidRPr="00AD5438" w:rsidRDefault="00F33568" w:rsidP="00F33568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22AD74E6" w14:textId="3DE5BE25" w:rsidR="00665C42" w:rsidRPr="00AD5438" w:rsidRDefault="00D30223" w:rsidP="00F33568">
      <w:pPr>
        <w:spacing w:after="0" w:line="360" w:lineRule="auto"/>
        <w:ind w:firstLine="360"/>
        <w:rPr>
          <w:rFonts w:asciiTheme="minorHAnsi" w:hAnsiTheme="minorHAnsi" w:cstheme="minorHAnsi"/>
          <w:sz w:val="20"/>
          <w:szCs w:val="20"/>
          <w:lang w:val="ka-GE"/>
        </w:rPr>
      </w:pPr>
      <w:r w:rsidRPr="00AD5438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ერთი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D5438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E80EB9"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E80EB9"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736A601C" w14:textId="1336BE16" w:rsidR="005C14A4" w:rsidRPr="00AD5438" w:rsidRDefault="00D30223" w:rsidP="00896804">
      <w:pPr>
        <w:spacing w:after="0" w:line="360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AD5438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AD5438">
        <w:rPr>
          <w:rFonts w:asciiTheme="minorHAnsi" w:hAnsiTheme="minorHAnsi" w:cstheme="minorHAnsi"/>
          <w:b/>
          <w:sz w:val="20"/>
          <w:szCs w:val="20"/>
        </w:rPr>
        <w:t xml:space="preserve">:   </w:t>
      </w:r>
      <w:r w:rsidR="005C14A4" w:rsidRPr="00AD5438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="005C14A4" w:rsidRPr="00AD543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96804" w:rsidRPr="00AD5438">
        <w:rPr>
          <w:rFonts w:cs="Calibri"/>
          <w:b/>
          <w:sz w:val="20"/>
          <w:szCs w:val="20"/>
          <w:lang w:val="ka-GE"/>
        </w:rPr>
        <w:t>103-BID-19</w:t>
      </w:r>
    </w:p>
    <w:p w14:paraId="0DEFEBB9" w14:textId="0C96BC1C" w:rsidR="001E1114" w:rsidRPr="00AD5438" w:rsidRDefault="00D30223" w:rsidP="00896804">
      <w:pPr>
        <w:spacing w:after="0" w:line="240" w:lineRule="auto"/>
        <w:ind w:firstLine="360"/>
        <w:rPr>
          <w:rFonts w:ascii="Sylfaen" w:hAnsi="Sylfaen" w:cstheme="minorHAnsi"/>
          <w:b/>
          <w:bCs/>
          <w:sz w:val="20"/>
          <w:szCs w:val="20"/>
          <w:lang w:val="ka-GE"/>
        </w:rPr>
      </w:pPr>
      <w:r w:rsidRPr="00AD5438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AD5438">
        <w:rPr>
          <w:rFonts w:asciiTheme="minorHAnsi" w:hAnsiTheme="minorHAnsi" w:cstheme="minorHAnsi"/>
          <w:b/>
          <w:sz w:val="20"/>
          <w:szCs w:val="20"/>
        </w:rPr>
        <w:t xml:space="preserve"> 1 (</w:t>
      </w:r>
      <w:proofErr w:type="spellStart"/>
      <w:r w:rsidR="00876B2D" w:rsidRPr="00AD5438">
        <w:rPr>
          <w:rFonts w:ascii="Sylfaen" w:hAnsi="Sylfaen" w:cs="Sylfaen"/>
          <w:b/>
          <w:sz w:val="20"/>
          <w:szCs w:val="20"/>
        </w:rPr>
        <w:t>ერთი</w:t>
      </w:r>
      <w:proofErr w:type="spellEnd"/>
      <w:r w:rsidR="004446E6" w:rsidRPr="00AD5438">
        <w:rPr>
          <w:rFonts w:asciiTheme="minorHAnsi" w:hAnsiTheme="minorHAnsi" w:cstheme="minorHAnsi"/>
          <w:b/>
          <w:sz w:val="20"/>
          <w:szCs w:val="20"/>
        </w:rPr>
        <w:t>)</w:t>
      </w:r>
      <w:r w:rsidR="00833770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AD5438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E80EB9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96804" w:rsidRPr="00AD5438">
        <w:rPr>
          <w:rFonts w:ascii="Sylfaen" w:hAnsi="Sylfaen" w:cs="Sylfaen"/>
          <w:b/>
          <w:sz w:val="20"/>
          <w:szCs w:val="20"/>
          <w:lang w:val="ka-GE"/>
        </w:rPr>
        <w:t>სიხშირული რეგულატორების შეძენა</w:t>
      </w:r>
    </w:p>
    <w:p w14:paraId="28DEEF67" w14:textId="77777777" w:rsidR="00E80EB9" w:rsidRPr="00AD5438" w:rsidRDefault="00E80EB9" w:rsidP="00E80EB9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703AE92F" w14:textId="5011306C" w:rsidR="00165965" w:rsidRPr="00AD5438" w:rsidRDefault="00165965" w:rsidP="00896804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D5438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96804" w:rsidRPr="00AD5438">
        <w:rPr>
          <w:rFonts w:cs="Calibri"/>
          <w:b/>
          <w:sz w:val="20"/>
          <w:szCs w:val="20"/>
          <w:lang w:val="ka-GE"/>
        </w:rPr>
        <w:t>201</w:t>
      </w:r>
      <w:r w:rsidR="00896804" w:rsidRPr="00AD5438">
        <w:rPr>
          <w:rFonts w:cs="Calibri"/>
          <w:b/>
          <w:sz w:val="20"/>
          <w:szCs w:val="20"/>
          <w:lang w:val="en-GB"/>
        </w:rPr>
        <w:t xml:space="preserve">9 </w:t>
      </w:r>
      <w:r w:rsidR="00896804" w:rsidRPr="00AD5438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896804" w:rsidRPr="00AD5438">
        <w:rPr>
          <w:rFonts w:cs="Calibri"/>
          <w:b/>
          <w:sz w:val="20"/>
          <w:szCs w:val="20"/>
          <w:lang w:val="ka-GE"/>
        </w:rPr>
        <w:t xml:space="preserve"> </w:t>
      </w:r>
      <w:r w:rsidR="00896804" w:rsidRPr="00AD5438">
        <w:rPr>
          <w:rFonts w:ascii="Sylfaen" w:hAnsi="Sylfaen" w:cs="Calibri"/>
          <w:b/>
          <w:sz w:val="20"/>
          <w:szCs w:val="20"/>
          <w:lang w:val="ka-GE"/>
        </w:rPr>
        <w:t>02 დეკემბერი,</w:t>
      </w:r>
      <w:r w:rsidR="00896804" w:rsidRPr="00AD5438">
        <w:rPr>
          <w:rFonts w:cs="Calibri"/>
          <w:b/>
          <w:sz w:val="20"/>
          <w:szCs w:val="20"/>
          <w:lang w:val="ka-GE"/>
        </w:rPr>
        <w:t xml:space="preserve"> 16:00 </w:t>
      </w:r>
      <w:r w:rsidR="00896804" w:rsidRPr="00AD5438">
        <w:rPr>
          <w:rFonts w:ascii="Sylfaen" w:hAnsi="Sylfaen" w:cs="Sylfaen"/>
          <w:b/>
          <w:sz w:val="20"/>
          <w:szCs w:val="20"/>
          <w:lang w:val="ka-GE"/>
        </w:rPr>
        <w:t>სთ</w:t>
      </w:r>
      <w:r w:rsidR="00896804" w:rsidRPr="00AD5438">
        <w:rPr>
          <w:rFonts w:cs="Calibri"/>
          <w:b/>
          <w:sz w:val="20"/>
          <w:szCs w:val="20"/>
          <w:lang w:val="ka-GE"/>
        </w:rPr>
        <w:t>.</w:t>
      </w:r>
    </w:p>
    <w:p w14:paraId="1ED073A8" w14:textId="315DA2CA" w:rsidR="00833770" w:rsidRPr="00AD5438" w:rsidRDefault="008C144D" w:rsidP="001E111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D5438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AD5438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237416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D5438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D5438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D5438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AD5438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D5438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AD5438">
        <w:rPr>
          <w:rFonts w:asciiTheme="minorHAnsi" w:hAnsiTheme="minorHAnsi" w:cstheme="minorHAnsi"/>
          <w:b/>
          <w:sz w:val="20"/>
          <w:szCs w:val="20"/>
          <w:lang w:val="ka-GE"/>
        </w:rPr>
        <w:t>) (</w:t>
      </w:r>
      <w:r w:rsidR="000B1C85" w:rsidRPr="00AD5438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133FAE" w:rsidRPr="00AD5438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D5438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D5438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D5438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AD5438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D5438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D5438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AD5438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D5438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D5438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AD5438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AD5438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D5438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სრული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დასახელ</w:t>
      </w:r>
      <w:bookmarkStart w:id="0" w:name="_GoBack"/>
      <w:bookmarkEnd w:id="0"/>
      <w:r w:rsidRPr="00AD5438">
        <w:rPr>
          <w:rFonts w:ascii="Sylfaen" w:hAnsi="Sylfaen" w:cs="Sylfaen"/>
          <w:sz w:val="20"/>
          <w:szCs w:val="20"/>
          <w:lang w:val="ka-GE"/>
        </w:rPr>
        <w:t>ება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და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AD5438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D5438">
        <w:rPr>
          <w:rFonts w:ascii="Sylfaen" w:hAnsi="Sylfaen" w:cs="Sylfaen"/>
          <w:sz w:val="20"/>
          <w:szCs w:val="20"/>
          <w:lang w:val="ka-GE"/>
        </w:rPr>
        <w:t>ელ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D5438">
        <w:rPr>
          <w:rFonts w:ascii="Sylfaen" w:hAnsi="Sylfaen" w:cs="Sylfaen"/>
          <w:sz w:val="20"/>
          <w:szCs w:val="20"/>
          <w:lang w:val="ka-GE"/>
        </w:rPr>
        <w:t>ფოსტა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AD5438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D5438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ნომერი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AD5438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AD5438">
        <w:rPr>
          <w:rFonts w:ascii="Sylfaen" w:hAnsi="Sylfaen" w:cs="Sylfaen"/>
          <w:sz w:val="20"/>
          <w:szCs w:val="20"/>
          <w:lang w:val="ka-GE"/>
        </w:rPr>
        <w:t>თარიღი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DD39E9D" w14:textId="77777777" w:rsidR="003C4350" w:rsidRPr="00AD5438" w:rsidRDefault="003C4350" w:rsidP="003C4350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სათავო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6A78E8E4" w14:textId="77777777" w:rsidR="003C4350" w:rsidRPr="00302579" w:rsidRDefault="003C4350" w:rsidP="003C4350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.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04F22498" w14:textId="77777777" w:rsidR="001E1114" w:rsidRPr="00302579" w:rsidRDefault="001E1114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302579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508FD8A7" w:rsidR="00580531" w:rsidRPr="00302579" w:rsidRDefault="00580531" w:rsidP="005D17FB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302579">
        <w:rPr>
          <w:rFonts w:ascii="Sylfaen" w:hAnsi="Sylfaen" w:cs="Sylfaen"/>
          <w:sz w:val="20"/>
          <w:szCs w:val="20"/>
          <w:lang w:val="ka-GE"/>
        </w:rPr>
        <w:t>ა</w:t>
      </w:r>
      <w:r w:rsidRPr="00302579">
        <w:rPr>
          <w:rFonts w:ascii="Sylfaen" w:hAnsi="Sylfaen" w:cs="Sylfaen"/>
          <w:sz w:val="20"/>
          <w:szCs w:val="20"/>
          <w:lang w:val="ka-GE"/>
        </w:rPr>
        <w:t>ნხაზე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D17F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9156A80" w14:textId="77777777" w:rsidR="00F47570" w:rsidRPr="00302579" w:rsidRDefault="00F47570" w:rsidP="009C5EE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1D47FA1D" w14:textId="77777777" w:rsidR="00F47570" w:rsidRPr="00302579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5533320E" w14:textId="77777777" w:rsidR="00896804" w:rsidRPr="00896804" w:rsidRDefault="00896804" w:rsidP="00896804">
      <w:pPr>
        <w:pStyle w:val="ListParagraph"/>
        <w:spacing w:after="0" w:line="240" w:lineRule="auto"/>
        <w:ind w:left="360"/>
        <w:rPr>
          <w:rFonts w:cs="Calibri"/>
          <w:sz w:val="20"/>
          <w:szCs w:val="20"/>
          <w:lang w:val="ka-GE"/>
        </w:rPr>
      </w:pPr>
      <w:r w:rsidRPr="00896804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896804">
        <w:rPr>
          <w:rFonts w:cs="Calibri"/>
          <w:sz w:val="20"/>
          <w:szCs w:val="20"/>
          <w:lang w:val="ka-GE"/>
        </w:rPr>
        <w:t xml:space="preserve"> </w:t>
      </w:r>
      <w:r w:rsidRPr="00896804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896804">
        <w:rPr>
          <w:rFonts w:cs="Calibri"/>
          <w:sz w:val="20"/>
          <w:szCs w:val="20"/>
          <w:lang w:val="ka-GE"/>
        </w:rPr>
        <w:t xml:space="preserve"> </w:t>
      </w:r>
      <w:r w:rsidRPr="00896804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896804">
        <w:rPr>
          <w:rFonts w:cs="Calibri"/>
          <w:sz w:val="20"/>
          <w:szCs w:val="20"/>
          <w:lang w:val="ka-GE"/>
        </w:rPr>
        <w:t xml:space="preserve"> </w:t>
      </w:r>
      <w:r w:rsidRPr="00896804">
        <w:rPr>
          <w:rFonts w:ascii="Sylfaen" w:hAnsi="Sylfaen" w:cs="Sylfaen"/>
          <w:sz w:val="20"/>
          <w:szCs w:val="20"/>
          <w:lang w:val="ka-GE"/>
        </w:rPr>
        <w:t>პირი</w:t>
      </w:r>
      <w:r w:rsidRPr="00896804">
        <w:rPr>
          <w:rFonts w:cs="Calibri"/>
          <w:sz w:val="20"/>
          <w:szCs w:val="20"/>
          <w:lang w:val="ka-GE"/>
        </w:rPr>
        <w:t>:</w:t>
      </w:r>
    </w:p>
    <w:p w14:paraId="2814210C" w14:textId="77777777" w:rsidR="00896804" w:rsidRPr="00896804" w:rsidRDefault="00896804" w:rsidP="00896804">
      <w:pPr>
        <w:pStyle w:val="ListParagraph"/>
        <w:spacing w:after="0" w:line="240" w:lineRule="auto"/>
        <w:ind w:left="360"/>
        <w:rPr>
          <w:rStyle w:val="Hyperlink"/>
          <w:rFonts w:cs="Calibri"/>
          <w:sz w:val="20"/>
          <w:szCs w:val="20"/>
          <w:lang w:val="ka-GE"/>
        </w:rPr>
      </w:pPr>
      <w:r w:rsidRPr="00896804">
        <w:rPr>
          <w:rFonts w:ascii="Sylfaen" w:hAnsi="Sylfaen" w:cs="Sylfaen"/>
          <w:sz w:val="20"/>
          <w:szCs w:val="20"/>
          <w:lang w:val="ka-GE"/>
        </w:rPr>
        <w:t>გია მაღრაძე 595676739</w:t>
      </w:r>
      <w:r w:rsidRPr="00896804">
        <w:rPr>
          <w:rFonts w:cs="Calibri"/>
          <w:sz w:val="20"/>
          <w:szCs w:val="20"/>
          <w:lang w:val="ka-GE"/>
        </w:rPr>
        <w:t xml:space="preserve">, E-mail: </w:t>
      </w:r>
      <w:r w:rsidRPr="00896804">
        <w:rPr>
          <w:rStyle w:val="Hyperlink"/>
          <w:rFonts w:cs="Calibri"/>
          <w:sz w:val="20"/>
          <w:szCs w:val="20"/>
          <w:lang w:val="ka-GE"/>
        </w:rPr>
        <w:t>gmagradze@gwp.ge</w:t>
      </w:r>
    </w:p>
    <w:p w14:paraId="090CFF4F" w14:textId="77777777" w:rsidR="00B82F22" w:rsidRPr="00E60DDD" w:rsidRDefault="00B82F22" w:rsidP="00165965">
      <w:pPr>
        <w:pStyle w:val="ListParagraph"/>
        <w:spacing w:after="0" w:line="360" w:lineRule="auto"/>
        <w:ind w:left="360"/>
        <w:rPr>
          <w:rFonts w:asciiTheme="minorHAnsi" w:hAnsiTheme="minorHAnsi" w:cstheme="minorHAnsi"/>
          <w:sz w:val="20"/>
          <w:szCs w:val="20"/>
          <w:highlight w:val="yellow"/>
          <w:lang w:val="ka-GE"/>
        </w:rPr>
      </w:pPr>
    </w:p>
    <w:p w14:paraId="3562835B" w14:textId="77777777" w:rsidR="00896804" w:rsidRPr="005C5F4D" w:rsidRDefault="00896804" w:rsidP="00896804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C5F4D">
        <w:rPr>
          <w:rFonts w:cs="Calibri"/>
          <w:sz w:val="20"/>
          <w:szCs w:val="20"/>
          <w:lang w:val="ka-GE"/>
        </w:rPr>
        <w:t xml:space="preserve"> </w:t>
      </w:r>
      <w:r w:rsidRPr="005C5F4D">
        <w:rPr>
          <w:rFonts w:ascii="Sylfaen" w:hAnsi="Sylfaen" w:cs="Sylfaen"/>
          <w:sz w:val="20"/>
          <w:szCs w:val="20"/>
          <w:lang w:val="ka-GE"/>
        </w:rPr>
        <w:t>პირი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r w:rsidRPr="005C5F4D">
        <w:rPr>
          <w:rFonts w:ascii="Sylfaen" w:hAnsi="Sylfaen" w:cs="Sylfaen"/>
          <w:sz w:val="20"/>
          <w:szCs w:val="20"/>
          <w:lang w:val="ka-GE"/>
        </w:rPr>
        <w:t>ანი რამიშვილი</w:t>
      </w:r>
    </w:p>
    <w:p w14:paraId="1F560E81" w14:textId="77777777" w:rsidR="00896804" w:rsidRPr="005C5F4D" w:rsidRDefault="00896804" w:rsidP="00896804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მის</w:t>
      </w:r>
      <w:r w:rsidRPr="005C5F4D">
        <w:rPr>
          <w:rFonts w:cs="Calibri"/>
          <w:sz w:val="20"/>
          <w:szCs w:val="20"/>
          <w:lang w:val="ka-GE"/>
        </w:rPr>
        <w:t xml:space="preserve">.: </w:t>
      </w:r>
      <w:r w:rsidRPr="005C5F4D">
        <w:rPr>
          <w:rFonts w:ascii="Sylfaen" w:hAnsi="Sylfaen" w:cs="Sylfaen"/>
          <w:sz w:val="20"/>
          <w:szCs w:val="20"/>
          <w:lang w:val="ka-GE"/>
        </w:rPr>
        <w:t>ქ</w:t>
      </w:r>
      <w:r w:rsidRPr="005C5F4D">
        <w:rPr>
          <w:rFonts w:cs="Calibri"/>
          <w:sz w:val="20"/>
          <w:szCs w:val="20"/>
          <w:lang w:val="ka-GE"/>
        </w:rPr>
        <w:t xml:space="preserve">. </w:t>
      </w:r>
      <w:r w:rsidRPr="005C5F4D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5C5F4D">
        <w:rPr>
          <w:rFonts w:cs="Calibri"/>
          <w:sz w:val="20"/>
          <w:szCs w:val="20"/>
          <w:lang w:val="ka-GE"/>
        </w:rPr>
        <w:t xml:space="preserve">, </w:t>
      </w:r>
      <w:r w:rsidRPr="005C5F4D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5C5F4D">
        <w:rPr>
          <w:rFonts w:cs="Calibri"/>
          <w:sz w:val="20"/>
          <w:szCs w:val="20"/>
          <w:lang w:val="ka-GE"/>
        </w:rPr>
        <w:t xml:space="preserve"> I </w:t>
      </w:r>
      <w:r w:rsidRPr="005C5F4D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5C5F4D">
        <w:rPr>
          <w:rFonts w:cs="Calibri"/>
          <w:sz w:val="20"/>
          <w:szCs w:val="20"/>
          <w:lang w:val="ka-GE"/>
        </w:rPr>
        <w:t>, 33</w:t>
      </w:r>
    </w:p>
    <w:p w14:paraId="4377398A" w14:textId="77777777" w:rsidR="00896804" w:rsidRPr="005C5F4D" w:rsidRDefault="00896804" w:rsidP="00896804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ელ</w:t>
      </w:r>
      <w:r w:rsidRPr="005C5F4D">
        <w:rPr>
          <w:rFonts w:cs="Calibri"/>
          <w:sz w:val="20"/>
          <w:szCs w:val="20"/>
          <w:lang w:val="ka-GE"/>
        </w:rPr>
        <w:t xml:space="preserve">. </w:t>
      </w:r>
      <w:r w:rsidRPr="005C5F4D">
        <w:rPr>
          <w:rFonts w:ascii="Sylfaen" w:hAnsi="Sylfaen" w:cs="Sylfaen"/>
          <w:sz w:val="20"/>
          <w:szCs w:val="20"/>
          <w:lang w:val="ka-GE"/>
        </w:rPr>
        <w:t>ფოსტა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hyperlink r:id="rId8" w:history="1">
        <w:r w:rsidRPr="005C5F4D">
          <w:rPr>
            <w:rStyle w:val="Hyperlink"/>
            <w:rFonts w:cs="Calibri"/>
            <w:sz w:val="20"/>
            <w:szCs w:val="20"/>
          </w:rPr>
          <w:t>aniramishvili</w:t>
        </w:r>
        <w:r w:rsidRPr="005C5F4D">
          <w:rPr>
            <w:rStyle w:val="Hyperlink"/>
            <w:rFonts w:cs="Calibri"/>
            <w:sz w:val="20"/>
            <w:szCs w:val="20"/>
            <w:lang w:val="ka-GE"/>
          </w:rPr>
          <w:t>@gwp.ge</w:t>
        </w:r>
      </w:hyperlink>
    </w:p>
    <w:p w14:paraId="6AFD42B6" w14:textId="18DD60E0" w:rsidR="00165965" w:rsidRDefault="00896804" w:rsidP="00896804">
      <w:pPr>
        <w:pStyle w:val="ListParagraph"/>
        <w:spacing w:after="0" w:line="360" w:lineRule="auto"/>
        <w:ind w:left="450"/>
        <w:rPr>
          <w:rFonts w:cs="Calibri"/>
          <w:sz w:val="20"/>
          <w:szCs w:val="20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ტელ</w:t>
      </w:r>
      <w:r w:rsidRPr="005C5F4D">
        <w:rPr>
          <w:rFonts w:cs="Calibri"/>
          <w:sz w:val="20"/>
          <w:szCs w:val="20"/>
          <w:lang w:val="ka-GE"/>
        </w:rPr>
        <w:t>.: +995 322 931111 (1</w:t>
      </w:r>
      <w:r w:rsidRPr="005C5F4D">
        <w:rPr>
          <w:rFonts w:cs="Calibri"/>
          <w:sz w:val="20"/>
          <w:szCs w:val="20"/>
        </w:rPr>
        <w:t>451</w:t>
      </w:r>
      <w:r w:rsidRPr="005C5F4D">
        <w:rPr>
          <w:rFonts w:cs="Calibri"/>
          <w:sz w:val="20"/>
          <w:szCs w:val="20"/>
          <w:lang w:val="ka-GE"/>
        </w:rPr>
        <w:t xml:space="preserve">); </w:t>
      </w:r>
      <w:r w:rsidRPr="005C5F4D">
        <w:rPr>
          <w:rFonts w:cs="Calibri"/>
          <w:sz w:val="20"/>
          <w:szCs w:val="20"/>
        </w:rPr>
        <w:t>598 747 746</w:t>
      </w:r>
    </w:p>
    <w:p w14:paraId="7FDA2872" w14:textId="77777777" w:rsidR="00896804" w:rsidRPr="00302579" w:rsidRDefault="00896804" w:rsidP="00896804">
      <w:pPr>
        <w:pStyle w:val="ListParagraph"/>
        <w:spacing w:after="0" w:line="360" w:lineRule="auto"/>
        <w:ind w:left="360"/>
        <w:rPr>
          <w:rFonts w:asciiTheme="minorHAnsi" w:hAnsiTheme="minorHAnsi" w:cstheme="minorHAnsi"/>
          <w:sz w:val="20"/>
          <w:szCs w:val="20"/>
          <w:lang w:val="ka-GE"/>
        </w:rPr>
      </w:pPr>
    </w:p>
    <w:p w14:paraId="6F3394F5" w14:textId="77777777" w:rsidR="00896804" w:rsidRDefault="00896804" w:rsidP="00165965">
      <w:pPr>
        <w:pStyle w:val="ListParagraph"/>
        <w:spacing w:after="0" w:line="360" w:lineRule="auto"/>
        <w:ind w:left="360"/>
        <w:rPr>
          <w:rFonts w:ascii="Sylfaen" w:hAnsi="Sylfaen" w:cs="Sylfaen"/>
          <w:sz w:val="20"/>
          <w:szCs w:val="20"/>
          <w:lang w:val="ka-GE"/>
        </w:rPr>
      </w:pPr>
    </w:p>
    <w:p w14:paraId="10F530F6" w14:textId="5E61F652" w:rsidR="00165965" w:rsidRPr="00302579" w:rsidRDefault="00165965" w:rsidP="00165965">
      <w:pPr>
        <w:pStyle w:val="ListParagraph"/>
        <w:spacing w:after="0" w:line="360" w:lineRule="auto"/>
        <w:ind w:left="36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lastRenderedPageBreak/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302579">
        <w:rPr>
          <w:rFonts w:ascii="Sylfaen" w:hAnsi="Sylfaen" w:cs="Sylfaen"/>
          <w:sz w:val="20"/>
          <w:szCs w:val="20"/>
          <w:lang w:val="ka-GE"/>
        </w:rPr>
        <w:t>ირაკლი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29641620" w14:textId="77777777" w:rsidR="00165965" w:rsidRPr="00302579" w:rsidRDefault="00165965" w:rsidP="00165965">
      <w:pPr>
        <w:pStyle w:val="ListParagraph"/>
        <w:spacing w:after="0" w:line="360" w:lineRule="auto"/>
        <w:ind w:left="36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მის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302579">
        <w:rPr>
          <w:rFonts w:ascii="Sylfaen" w:hAnsi="Sylfaen" w:cs="Sylfaen"/>
          <w:sz w:val="20"/>
          <w:szCs w:val="20"/>
          <w:lang w:val="ka-GE"/>
        </w:rPr>
        <w:t>ქ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7FB18B69" w14:textId="77777777" w:rsidR="00165965" w:rsidRPr="00302579" w:rsidRDefault="00165965" w:rsidP="00165965">
      <w:pPr>
        <w:pStyle w:val="ListParagraph"/>
        <w:spacing w:after="0" w:line="360" w:lineRule="auto"/>
        <w:ind w:left="36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ფოსტა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302579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</w:p>
    <w:p w14:paraId="593E276A" w14:textId="77777777" w:rsidR="00165965" w:rsidRPr="00302579" w:rsidRDefault="00165965" w:rsidP="00165965">
      <w:pPr>
        <w:pStyle w:val="ListParagraph"/>
        <w:spacing w:after="0" w:line="360" w:lineRule="auto"/>
        <w:ind w:left="36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.: +995 322 931111 (1145);</w:t>
      </w:r>
    </w:p>
    <w:p w14:paraId="112D89DB" w14:textId="77777777" w:rsidR="00F47570" w:rsidRPr="00302579" w:rsidRDefault="00F47570" w:rsidP="00F47570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</w:pPr>
    </w:p>
    <w:p w14:paraId="52AB764A" w14:textId="77777777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  <w:proofErr w:type="spellStart"/>
      <w:r w:rsidRPr="00302579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302579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302579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სხვა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302579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სხვა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გზით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არ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და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არ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შპს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302579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უოთერ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ენდ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302579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302579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16E5CA9B" w14:textId="77777777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302579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ყველა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302579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ყველა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უნდა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302579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58D236C0" w14:textId="5C101C75" w:rsidR="00237416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1209456" w14:textId="77777777" w:rsidR="00896804" w:rsidRPr="00302579" w:rsidRDefault="00896804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8B39FF" w14:textId="6A780BCB" w:rsidR="00734570" w:rsidRPr="00302579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302579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199BFF1" w14:textId="77777777" w:rsidR="00E45E7B" w:rsidRPr="00302579" w:rsidRDefault="00E45E7B" w:rsidP="00CB736E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Theme="minorHAnsi" w:hAnsiTheme="minorHAnsi" w:cstheme="minorHAnsi"/>
          <w:sz w:val="20"/>
          <w:szCs w:val="20"/>
        </w:rPr>
        <w:t xml:space="preserve">3.1 </w:t>
      </w:r>
      <w:r w:rsidRPr="00302579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7632C742" w:rsidR="0090279D" w:rsidRPr="00302579" w:rsidRDefault="00E45E7B" w:rsidP="001E1114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მხოლოდ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ეროვნულ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ვალუტაში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ლარი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). </w:t>
      </w:r>
      <w:r w:rsidRPr="00302579">
        <w:rPr>
          <w:rFonts w:ascii="Sylfaen" w:hAnsi="Sylfaen" w:cs="Sylfaen"/>
          <w:sz w:val="20"/>
          <w:szCs w:val="20"/>
          <w:lang w:val="ka-GE"/>
        </w:rPr>
        <w:t>ფასები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სით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შესასყიდ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საქონელთან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ხარჯსა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მათ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შორის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დღგ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2E60E49D" w:rsidR="00B47D4C" w:rsidRPr="00302579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ძალაში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45 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(</w:t>
      </w:r>
      <w:r w:rsidRPr="00302579">
        <w:rPr>
          <w:rFonts w:ascii="Sylfaen" w:hAnsi="Sylfaen" w:cs="Sylfaen"/>
          <w:sz w:val="20"/>
          <w:szCs w:val="20"/>
          <w:lang w:val="ka-GE"/>
        </w:rPr>
        <w:t>ორმოცდახუთი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75B6020F" w14:textId="2F870CAB" w:rsidR="00BB0F01" w:rsidRPr="00302579" w:rsidRDefault="00BB0F01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სამუშოების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შესრულება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აღემა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ტ</w:t>
      </w:r>
      <w:r w:rsidRPr="00302579">
        <w:rPr>
          <w:rFonts w:ascii="Sylfaen" w:hAnsi="Sylfaen" w:cs="Sylfaen"/>
          <w:sz w:val="20"/>
          <w:szCs w:val="20"/>
          <w:lang w:val="ka-GE"/>
        </w:rPr>
        <w:t>ებოდეს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გაფორმების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შემდგომ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>1</w:t>
      </w:r>
      <w:r w:rsidR="00CE34C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E34CB" w:rsidRPr="00302579">
        <w:rPr>
          <w:rFonts w:ascii="Sylfaen" w:hAnsi="Sylfaen" w:cs="Sylfaen"/>
          <w:sz w:val="20"/>
          <w:szCs w:val="20"/>
          <w:lang w:val="ka-GE"/>
        </w:rPr>
        <w:t>თვეს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8EF0561" w14:textId="142ED2CE" w:rsidR="00BB0F01" w:rsidRPr="00302579" w:rsidRDefault="00B97F4F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ორგანიზაციაში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დასაქმებული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მაღალი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კვალიფიკაციისა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გამოცდილების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მქონე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როგ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ორც</w:t>
      </w:r>
      <w:r w:rsidR="00CB31C2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ინჟინერ</w:t>
      </w:r>
      <w:r w:rsidR="00CB31C2"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="00CB31C2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პერსონალი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359F509" w14:textId="42C82DD6" w:rsidR="00CE34CB" w:rsidRPr="00302579" w:rsidRDefault="00CE34C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ბოლო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5 </w:t>
      </w:r>
      <w:r w:rsidRPr="00302579">
        <w:rPr>
          <w:rFonts w:ascii="Sylfaen" w:hAnsi="Sylfaen" w:cs="Sylfaen"/>
          <w:sz w:val="20"/>
          <w:szCs w:val="20"/>
          <w:lang w:val="ka-GE"/>
        </w:rPr>
        <w:t>წელიწადში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მსგავსი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არანაკლებ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შემთხვევა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A7DD825" w14:textId="6F0B5860" w:rsidR="00CB736E" w:rsidRPr="00302579" w:rsidRDefault="00CB736E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ულად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</w:t>
      </w:r>
      <w:r w:rsidRPr="00302579">
        <w:rPr>
          <w:rFonts w:ascii="Sylfaen" w:hAnsi="Sylfaen" w:cs="Sylfaen"/>
          <w:sz w:val="20"/>
          <w:szCs w:val="20"/>
          <w:lang w:val="ka-GE"/>
        </w:rPr>
        <w:t>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N2-</w:t>
      </w:r>
      <w:r w:rsidRPr="00302579">
        <w:rPr>
          <w:rFonts w:ascii="Sylfaen" w:hAnsi="Sylfaen" w:cs="Sylfaen"/>
          <w:sz w:val="20"/>
          <w:szCs w:val="20"/>
          <w:lang w:val="ka-GE"/>
        </w:rPr>
        <w:t>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91A4A77" w14:textId="2EEBB29E" w:rsidR="0090279D" w:rsidRPr="00302579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302579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თავის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ერთად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11A5F38" w14:textId="6E1BE315" w:rsidR="00B30838" w:rsidRPr="00302579" w:rsidRDefault="00B30838" w:rsidP="00B30838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თვითონ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რასაც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927876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მისცეს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ახსნა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36DC013A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ასევე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იმ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თუ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რომ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4D31B4B" w14:textId="7EFC3CC9" w:rsidR="00A50438" w:rsidRDefault="00A50438" w:rsidP="0030257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DB4F9C2" w14:textId="77777777" w:rsidR="00896804" w:rsidRPr="00302579" w:rsidRDefault="00896804" w:rsidP="0030257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CAE44A" w14:textId="402F66C7" w:rsidR="00A50438" w:rsidRPr="00302579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183BAFC0" w14:textId="2543576D" w:rsidR="00110CCE" w:rsidRPr="00302579" w:rsidRDefault="000202A5" w:rsidP="00110CCE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სასურველი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1349737C" w14:textId="120E3342" w:rsidR="00302579" w:rsidRDefault="00302579" w:rsidP="00302579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45D13083" w14:textId="77777777" w:rsidR="00896804" w:rsidRPr="00302579" w:rsidRDefault="00896804" w:rsidP="00302579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44D22361" w14:textId="72EB743F" w:rsidR="00833770" w:rsidRPr="00302579" w:rsidRDefault="006F7D8B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3" w:name="_Toc454818560"/>
      <w:r w:rsidRPr="00302579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bookmarkEnd w:id="3"/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="000202A5"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2685CAA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08B7D568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ობიექტის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პირობებს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0F829CA0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0BF4F30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64DAC97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3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4CE319FC" w14:textId="625ACEA6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ინგლისურ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ენებზე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7420F" w:rsidRPr="00302579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="0007420F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7420F" w:rsidRPr="00302579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07420F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7420F" w:rsidRPr="00302579">
        <w:rPr>
          <w:rFonts w:ascii="Sylfaen" w:hAnsi="Sylfaen" w:cs="Sylfaen"/>
          <w:b/>
          <w:sz w:val="20"/>
          <w:szCs w:val="20"/>
          <w:lang w:val="ka-GE"/>
        </w:rPr>
        <w:t>შესახებ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“,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თან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ახლავს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სატენდერო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დოკუმენტაციას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3F68BF6C" w14:textId="77777777" w:rsidR="00BD3D91" w:rsidRPr="00302579" w:rsidRDefault="00BD3D91" w:rsidP="00BD3D91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02579">
        <w:rPr>
          <w:rFonts w:ascii="Sylfaen" w:hAnsi="Sylfaen" w:cs="Sylfaen"/>
          <w:b/>
          <w:color w:val="FF0000"/>
          <w:sz w:val="20"/>
          <w:szCs w:val="20"/>
          <w:lang w:val="ka-GE"/>
        </w:rPr>
        <w:t>გთხოვთ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color w:val="FF0000"/>
          <w:sz w:val="20"/>
          <w:szCs w:val="20"/>
          <w:lang w:val="ka-GE"/>
        </w:rPr>
        <w:t>გაითვალისწინეთ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: </w:t>
      </w:r>
      <w:r w:rsidRPr="00302579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აღნიშნული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დოკუმენტის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ხელმოწერილი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ვერსიის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წარმოდგენის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გარეშე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თქვენი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წინადადება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არ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განიხილება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>.</w:t>
      </w:r>
    </w:p>
    <w:p w14:paraId="01CFCB87" w14:textId="1593DC3D" w:rsidR="00C40C8C" w:rsidRDefault="00C40C8C" w:rsidP="00C01CD2">
      <w:pPr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6474CD00" w14:textId="5AF5DCF0" w:rsidR="00896804" w:rsidRDefault="00896804" w:rsidP="00C01CD2">
      <w:pPr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2529CCD7" w14:textId="77777777" w:rsidR="00896804" w:rsidRPr="00302579" w:rsidRDefault="00896804" w:rsidP="00C01CD2">
      <w:pPr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1BBFACC6" w14:textId="3AD533BF" w:rsidR="007C482E" w:rsidRPr="00302579" w:rsidRDefault="009567A7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lastRenderedPageBreak/>
        <w:t>საგარანტიო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7069C418" w:rsidR="00A50438" w:rsidRPr="00302579" w:rsidRDefault="00F33568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2319CA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302579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302579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2319CA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001A5" w:rsidRPr="00302579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6001A5" w:rsidRPr="00302579">
        <w:rPr>
          <w:rFonts w:ascii="Sylfaen" w:hAnsi="Sylfaen" w:cs="Sylfaen"/>
          <w:sz w:val="20"/>
          <w:szCs w:val="20"/>
          <w:lang w:val="ka-GE"/>
        </w:rPr>
        <w:t>სამოც</w:t>
      </w:r>
      <w:r w:rsidR="00FD21D1" w:rsidRPr="00302579">
        <w:rPr>
          <w:rFonts w:ascii="Sylfaen" w:hAnsi="Sylfaen" w:cs="Sylfaen"/>
          <w:sz w:val="20"/>
          <w:szCs w:val="20"/>
          <w:lang w:val="ka-GE"/>
        </w:rPr>
        <w:t>ი</w:t>
      </w:r>
      <w:r w:rsidR="000C3223" w:rsidRPr="00302579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D21D1" w:rsidRPr="00302579">
        <w:rPr>
          <w:rFonts w:ascii="Sylfaen" w:hAnsi="Sylfaen" w:cs="Sylfaen"/>
          <w:sz w:val="20"/>
          <w:szCs w:val="20"/>
          <w:lang w:val="ka-GE"/>
        </w:rPr>
        <w:t>თვ</w:t>
      </w:r>
      <w:r w:rsidR="006A256D" w:rsidRPr="00302579">
        <w:rPr>
          <w:rFonts w:ascii="Sylfaen" w:hAnsi="Sylfaen" w:cs="Sylfaen"/>
          <w:sz w:val="20"/>
          <w:szCs w:val="20"/>
          <w:lang w:val="ka-GE"/>
        </w:rPr>
        <w:t>ის</w:t>
      </w:r>
      <w:r w:rsidR="000B5D0F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302579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0AB860E9" w:rsidR="00AF56A2" w:rsidRPr="00302579" w:rsidRDefault="00AF56A2" w:rsidP="00F3356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4" w:name="_Toc454818563"/>
    </w:p>
    <w:bookmarkEnd w:id="4"/>
    <w:p w14:paraId="62E9EF65" w14:textId="3B90CE1E" w:rsidR="00C01CD2" w:rsidRPr="00302579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341B2F13" w:rsidR="00C01CD2" w:rsidRPr="00302579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განსაზღვრულიპირობების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6D6F6DC9" w14:textId="77777777" w:rsidR="00CE34CB" w:rsidRPr="00302579" w:rsidRDefault="00CE34CB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728D652" w14:textId="5758317D" w:rsidR="00110CCE" w:rsidRPr="00302579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302579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302579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302579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302579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30257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7954CF42" w14:textId="21D51354" w:rsidR="003C6F22" w:rsidRPr="00302579" w:rsidRDefault="003C6F22" w:rsidP="00667B1F">
      <w:pPr>
        <w:rPr>
          <w:rFonts w:asciiTheme="minorHAnsi" w:hAnsiTheme="minorHAnsi" w:cstheme="minorHAnsi"/>
        </w:rPr>
      </w:pPr>
    </w:p>
    <w:sectPr w:rsidR="003C6F22" w:rsidRPr="00302579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EC6B7" w14:textId="77777777" w:rsidR="005F707F" w:rsidRDefault="005F707F" w:rsidP="007902EA">
      <w:pPr>
        <w:spacing w:after="0" w:line="240" w:lineRule="auto"/>
      </w:pPr>
      <w:r>
        <w:separator/>
      </w:r>
    </w:p>
  </w:endnote>
  <w:endnote w:type="continuationSeparator" w:id="0">
    <w:p w14:paraId="5A5FC797" w14:textId="77777777" w:rsidR="005F707F" w:rsidRDefault="005F707F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52AE5529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4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B95A9" w14:textId="77777777" w:rsidR="005F707F" w:rsidRDefault="005F707F" w:rsidP="007902EA">
      <w:pPr>
        <w:spacing w:after="0" w:line="240" w:lineRule="auto"/>
      </w:pPr>
      <w:r>
        <w:separator/>
      </w:r>
    </w:p>
  </w:footnote>
  <w:footnote w:type="continuationSeparator" w:id="0">
    <w:p w14:paraId="2A2F5B46" w14:textId="77777777" w:rsidR="005F707F" w:rsidRDefault="005F707F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1CC35" w14:textId="4141FF33" w:rsidR="00F33568" w:rsidRPr="006C2D38" w:rsidRDefault="00F33568" w:rsidP="00F33568">
    <w:pPr>
      <w:spacing w:after="0" w:line="36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6C2D38">
      <w:rPr>
        <w:rFonts w:ascii="Sylfaen" w:hAnsi="Sylfaen" w:cs="Sylfaen"/>
        <w:b/>
        <w:bCs/>
        <w:sz w:val="20"/>
        <w:szCs w:val="20"/>
        <w:lang w:val="ka-GE"/>
      </w:rPr>
      <w:t>ფოლადის</w:t>
    </w:r>
    <w:r w:rsidRPr="006C2D38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E80EB9">
      <w:rPr>
        <w:rFonts w:ascii="Sylfaen" w:hAnsi="Sylfaen" w:cs="Sylfaen"/>
        <w:b/>
        <w:bCs/>
        <w:sz w:val="20"/>
        <w:szCs w:val="20"/>
        <w:lang w:val="ka-GE"/>
      </w:rPr>
      <w:t>ბოძ</w:t>
    </w:r>
    <w:r w:rsidRPr="006C2D38">
      <w:rPr>
        <w:rFonts w:ascii="Sylfaen" w:hAnsi="Sylfaen" w:cs="Sylfaen"/>
        <w:b/>
        <w:bCs/>
        <w:sz w:val="20"/>
        <w:szCs w:val="20"/>
        <w:lang w:val="ka-GE"/>
      </w:rPr>
      <w:t>ების</w:t>
    </w:r>
    <w:r w:rsidRPr="006C2D38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Pr="006C2D38">
      <w:rPr>
        <w:rFonts w:ascii="Sylfaen" w:hAnsi="Sylfaen" w:cs="Sylfaen"/>
        <w:b/>
        <w:bCs/>
        <w:sz w:val="20"/>
        <w:szCs w:val="20"/>
        <w:lang w:val="ka-GE"/>
      </w:rPr>
      <w:t>შესყიდვა</w:t>
    </w:r>
  </w:p>
  <w:p w14:paraId="1459A3AD" w14:textId="2226158D" w:rsidR="004A3BD8" w:rsidRPr="00896804" w:rsidRDefault="004A3BD8" w:rsidP="00896804">
    <w:pPr>
      <w:spacing w:after="0" w:line="360" w:lineRule="auto"/>
      <w:jc w:val="right"/>
      <w:rPr>
        <w:rFonts w:ascii="Sylfaen" w:hAnsi="Sylfaen"/>
      </w:rPr>
    </w:pPr>
    <w:r w:rsidRPr="006C2D38">
      <w:rPr>
        <w:rFonts w:asciiTheme="minorHAnsi" w:hAnsiTheme="minorHAnsi" w:cs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96804">
      <w:rPr>
        <w:rFonts w:cs="Calibri"/>
        <w:b/>
        <w:sz w:val="20"/>
        <w:szCs w:val="20"/>
        <w:lang w:val="ka-GE"/>
      </w:rPr>
      <w:t>103-BID-19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D4685"/>
    <w:multiLevelType w:val="multilevel"/>
    <w:tmpl w:val="912CD6F2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6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7" w15:restartNumberingAfterBreak="0">
    <w:nsid w:val="2A802AC5"/>
    <w:multiLevelType w:val="hybridMultilevel"/>
    <w:tmpl w:val="ADE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1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2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4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7" w15:restartNumberingAfterBreak="0">
    <w:nsid w:val="63590E36"/>
    <w:multiLevelType w:val="multilevel"/>
    <w:tmpl w:val="F4528A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8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1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1"/>
  </w:num>
  <w:num w:numId="5">
    <w:abstractNumId w:val="10"/>
  </w:num>
  <w:num w:numId="6">
    <w:abstractNumId w:val="4"/>
  </w:num>
  <w:num w:numId="7">
    <w:abstractNumId w:val="3"/>
  </w:num>
  <w:num w:numId="8">
    <w:abstractNumId w:val="17"/>
  </w:num>
  <w:num w:numId="9">
    <w:abstractNumId w:val="19"/>
  </w:num>
  <w:num w:numId="10">
    <w:abstractNumId w:val="12"/>
  </w:num>
  <w:num w:numId="11">
    <w:abstractNumId w:val="6"/>
  </w:num>
  <w:num w:numId="12">
    <w:abstractNumId w:val="9"/>
  </w:num>
  <w:num w:numId="13">
    <w:abstractNumId w:val="16"/>
  </w:num>
  <w:num w:numId="14">
    <w:abstractNumId w:val="13"/>
  </w:num>
  <w:num w:numId="15">
    <w:abstractNumId w:val="8"/>
  </w:num>
  <w:num w:numId="16">
    <w:abstractNumId w:val="18"/>
  </w:num>
  <w:num w:numId="17">
    <w:abstractNumId w:val="15"/>
  </w:num>
  <w:num w:numId="18">
    <w:abstractNumId w:val="14"/>
  </w:num>
  <w:num w:numId="19">
    <w:abstractNumId w:val="5"/>
  </w:num>
  <w:num w:numId="20">
    <w:abstractNumId w:val="2"/>
  </w:num>
  <w:num w:numId="21">
    <w:abstractNumId w:val="20"/>
  </w:num>
  <w:num w:numId="2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14051"/>
    <w:rsid w:val="000202A5"/>
    <w:rsid w:val="00026B30"/>
    <w:rsid w:val="00027D70"/>
    <w:rsid w:val="00046082"/>
    <w:rsid w:val="0004786C"/>
    <w:rsid w:val="00051E54"/>
    <w:rsid w:val="0005435C"/>
    <w:rsid w:val="00064AB9"/>
    <w:rsid w:val="0007420F"/>
    <w:rsid w:val="00081D42"/>
    <w:rsid w:val="00086853"/>
    <w:rsid w:val="00092A77"/>
    <w:rsid w:val="000974B9"/>
    <w:rsid w:val="000A4336"/>
    <w:rsid w:val="000B1C85"/>
    <w:rsid w:val="000B4C5E"/>
    <w:rsid w:val="000B5D0F"/>
    <w:rsid w:val="000C3223"/>
    <w:rsid w:val="000C5E12"/>
    <w:rsid w:val="000D5BB4"/>
    <w:rsid w:val="000D68A2"/>
    <w:rsid w:val="000E5617"/>
    <w:rsid w:val="000F03A0"/>
    <w:rsid w:val="000F4D71"/>
    <w:rsid w:val="000F63C5"/>
    <w:rsid w:val="00110CCE"/>
    <w:rsid w:val="00116D4F"/>
    <w:rsid w:val="00117164"/>
    <w:rsid w:val="00120724"/>
    <w:rsid w:val="00122148"/>
    <w:rsid w:val="00127F44"/>
    <w:rsid w:val="00131B75"/>
    <w:rsid w:val="00133FAE"/>
    <w:rsid w:val="00137719"/>
    <w:rsid w:val="001433C2"/>
    <w:rsid w:val="001461E6"/>
    <w:rsid w:val="00156D6D"/>
    <w:rsid w:val="001575CA"/>
    <w:rsid w:val="00161677"/>
    <w:rsid w:val="00162053"/>
    <w:rsid w:val="00165965"/>
    <w:rsid w:val="00171C91"/>
    <w:rsid w:val="0017792E"/>
    <w:rsid w:val="00185C9D"/>
    <w:rsid w:val="00194044"/>
    <w:rsid w:val="001B0D00"/>
    <w:rsid w:val="001B300E"/>
    <w:rsid w:val="001B6BD5"/>
    <w:rsid w:val="001B740A"/>
    <w:rsid w:val="001B75E0"/>
    <w:rsid w:val="001C112D"/>
    <w:rsid w:val="001C1463"/>
    <w:rsid w:val="001C2BF2"/>
    <w:rsid w:val="001D3B12"/>
    <w:rsid w:val="001E0606"/>
    <w:rsid w:val="001E1114"/>
    <w:rsid w:val="001E23FB"/>
    <w:rsid w:val="001F2983"/>
    <w:rsid w:val="00202451"/>
    <w:rsid w:val="002056E8"/>
    <w:rsid w:val="00207B93"/>
    <w:rsid w:val="0021503D"/>
    <w:rsid w:val="00216B88"/>
    <w:rsid w:val="002319CA"/>
    <w:rsid w:val="00237416"/>
    <w:rsid w:val="00241768"/>
    <w:rsid w:val="002468A9"/>
    <w:rsid w:val="0025658B"/>
    <w:rsid w:val="00266CA0"/>
    <w:rsid w:val="00275958"/>
    <w:rsid w:val="002778A0"/>
    <w:rsid w:val="00291716"/>
    <w:rsid w:val="002917E1"/>
    <w:rsid w:val="0029272A"/>
    <w:rsid w:val="00293C2C"/>
    <w:rsid w:val="002B6F69"/>
    <w:rsid w:val="002C066E"/>
    <w:rsid w:val="002C21C7"/>
    <w:rsid w:val="002D06EE"/>
    <w:rsid w:val="002D1E74"/>
    <w:rsid w:val="002D611B"/>
    <w:rsid w:val="002E740E"/>
    <w:rsid w:val="002F5409"/>
    <w:rsid w:val="003011B3"/>
    <w:rsid w:val="00302579"/>
    <w:rsid w:val="00302948"/>
    <w:rsid w:val="00303697"/>
    <w:rsid w:val="00316C88"/>
    <w:rsid w:val="00320878"/>
    <w:rsid w:val="0033101C"/>
    <w:rsid w:val="00357317"/>
    <w:rsid w:val="00385373"/>
    <w:rsid w:val="003859BA"/>
    <w:rsid w:val="00387AB5"/>
    <w:rsid w:val="00397237"/>
    <w:rsid w:val="003A4DAA"/>
    <w:rsid w:val="003B460D"/>
    <w:rsid w:val="003B5A5E"/>
    <w:rsid w:val="003C4350"/>
    <w:rsid w:val="003C6F22"/>
    <w:rsid w:val="003D6473"/>
    <w:rsid w:val="003E15FA"/>
    <w:rsid w:val="003E7FC7"/>
    <w:rsid w:val="003F16F2"/>
    <w:rsid w:val="003F370C"/>
    <w:rsid w:val="003F5521"/>
    <w:rsid w:val="003F699A"/>
    <w:rsid w:val="00410EC6"/>
    <w:rsid w:val="0042106C"/>
    <w:rsid w:val="00430AF7"/>
    <w:rsid w:val="00431665"/>
    <w:rsid w:val="004375BF"/>
    <w:rsid w:val="00442F86"/>
    <w:rsid w:val="004446E6"/>
    <w:rsid w:val="00446516"/>
    <w:rsid w:val="004533A4"/>
    <w:rsid w:val="00471D70"/>
    <w:rsid w:val="00476BA4"/>
    <w:rsid w:val="00480983"/>
    <w:rsid w:val="00483B17"/>
    <w:rsid w:val="0048659C"/>
    <w:rsid w:val="00493D6D"/>
    <w:rsid w:val="00496805"/>
    <w:rsid w:val="00497393"/>
    <w:rsid w:val="004A3BD8"/>
    <w:rsid w:val="004A7AB6"/>
    <w:rsid w:val="004B09C9"/>
    <w:rsid w:val="004D3D1C"/>
    <w:rsid w:val="004D747F"/>
    <w:rsid w:val="004F1C98"/>
    <w:rsid w:val="00544856"/>
    <w:rsid w:val="005553C3"/>
    <w:rsid w:val="00580531"/>
    <w:rsid w:val="005832A4"/>
    <w:rsid w:val="00583B48"/>
    <w:rsid w:val="00586056"/>
    <w:rsid w:val="00586C84"/>
    <w:rsid w:val="00595E4B"/>
    <w:rsid w:val="005C14A4"/>
    <w:rsid w:val="005D17FB"/>
    <w:rsid w:val="005D3B83"/>
    <w:rsid w:val="005E05B1"/>
    <w:rsid w:val="005F707F"/>
    <w:rsid w:val="006001A5"/>
    <w:rsid w:val="00610FC8"/>
    <w:rsid w:val="00632910"/>
    <w:rsid w:val="00633210"/>
    <w:rsid w:val="00634B58"/>
    <w:rsid w:val="00661B3E"/>
    <w:rsid w:val="00665219"/>
    <w:rsid w:val="00665C42"/>
    <w:rsid w:val="00667B1F"/>
    <w:rsid w:val="00670B37"/>
    <w:rsid w:val="00674470"/>
    <w:rsid w:val="00674F71"/>
    <w:rsid w:val="00681B23"/>
    <w:rsid w:val="00690127"/>
    <w:rsid w:val="00692B13"/>
    <w:rsid w:val="006947B9"/>
    <w:rsid w:val="006A256D"/>
    <w:rsid w:val="006A3D31"/>
    <w:rsid w:val="006A7B28"/>
    <w:rsid w:val="006C1436"/>
    <w:rsid w:val="006C2D38"/>
    <w:rsid w:val="006C7D3F"/>
    <w:rsid w:val="006C7E00"/>
    <w:rsid w:val="006D054A"/>
    <w:rsid w:val="006E119F"/>
    <w:rsid w:val="006E1729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3299B"/>
    <w:rsid w:val="00734570"/>
    <w:rsid w:val="00735828"/>
    <w:rsid w:val="00764A65"/>
    <w:rsid w:val="00772078"/>
    <w:rsid w:val="00785D13"/>
    <w:rsid w:val="007902EA"/>
    <w:rsid w:val="0079252D"/>
    <w:rsid w:val="00796BF5"/>
    <w:rsid w:val="007A28C4"/>
    <w:rsid w:val="007A6E1A"/>
    <w:rsid w:val="007A7424"/>
    <w:rsid w:val="007B7D53"/>
    <w:rsid w:val="007C482E"/>
    <w:rsid w:val="007D3F97"/>
    <w:rsid w:val="007D5411"/>
    <w:rsid w:val="007D73CE"/>
    <w:rsid w:val="007F3AA0"/>
    <w:rsid w:val="007F686C"/>
    <w:rsid w:val="007F7ADB"/>
    <w:rsid w:val="0081634F"/>
    <w:rsid w:val="00820E6D"/>
    <w:rsid w:val="00833770"/>
    <w:rsid w:val="0083614B"/>
    <w:rsid w:val="0083664C"/>
    <w:rsid w:val="008374C0"/>
    <w:rsid w:val="008401B6"/>
    <w:rsid w:val="00867825"/>
    <w:rsid w:val="008751D7"/>
    <w:rsid w:val="00876B2D"/>
    <w:rsid w:val="00876B9D"/>
    <w:rsid w:val="0088287D"/>
    <w:rsid w:val="00890026"/>
    <w:rsid w:val="008908E9"/>
    <w:rsid w:val="00894C67"/>
    <w:rsid w:val="00896804"/>
    <w:rsid w:val="008970E2"/>
    <w:rsid w:val="008978B9"/>
    <w:rsid w:val="008A5094"/>
    <w:rsid w:val="008A673F"/>
    <w:rsid w:val="008B04EA"/>
    <w:rsid w:val="008B67F1"/>
    <w:rsid w:val="008C144D"/>
    <w:rsid w:val="008C35CC"/>
    <w:rsid w:val="008E16DA"/>
    <w:rsid w:val="008E3D20"/>
    <w:rsid w:val="008F1123"/>
    <w:rsid w:val="008F419D"/>
    <w:rsid w:val="0090279D"/>
    <w:rsid w:val="00913646"/>
    <w:rsid w:val="00922889"/>
    <w:rsid w:val="009567A7"/>
    <w:rsid w:val="009621F5"/>
    <w:rsid w:val="0096317D"/>
    <w:rsid w:val="009804B1"/>
    <w:rsid w:val="00985307"/>
    <w:rsid w:val="0099130F"/>
    <w:rsid w:val="00993895"/>
    <w:rsid w:val="0099429F"/>
    <w:rsid w:val="00997CB4"/>
    <w:rsid w:val="009A2F37"/>
    <w:rsid w:val="009A7535"/>
    <w:rsid w:val="009B264B"/>
    <w:rsid w:val="009B3731"/>
    <w:rsid w:val="009C5EE2"/>
    <w:rsid w:val="009C7B5B"/>
    <w:rsid w:val="009D6EEF"/>
    <w:rsid w:val="009F0B8A"/>
    <w:rsid w:val="009F3DE6"/>
    <w:rsid w:val="009F41E3"/>
    <w:rsid w:val="009F4DC4"/>
    <w:rsid w:val="00A0023E"/>
    <w:rsid w:val="00A035A1"/>
    <w:rsid w:val="00A06829"/>
    <w:rsid w:val="00A11455"/>
    <w:rsid w:val="00A117DC"/>
    <w:rsid w:val="00A221DF"/>
    <w:rsid w:val="00A225F5"/>
    <w:rsid w:val="00A23B72"/>
    <w:rsid w:val="00A34531"/>
    <w:rsid w:val="00A35317"/>
    <w:rsid w:val="00A37671"/>
    <w:rsid w:val="00A37FB1"/>
    <w:rsid w:val="00A478F8"/>
    <w:rsid w:val="00A50438"/>
    <w:rsid w:val="00A55463"/>
    <w:rsid w:val="00A5597B"/>
    <w:rsid w:val="00A5620B"/>
    <w:rsid w:val="00A61028"/>
    <w:rsid w:val="00A62AC7"/>
    <w:rsid w:val="00A63C87"/>
    <w:rsid w:val="00A804C4"/>
    <w:rsid w:val="00A935AC"/>
    <w:rsid w:val="00AA4FED"/>
    <w:rsid w:val="00AB4047"/>
    <w:rsid w:val="00AD5438"/>
    <w:rsid w:val="00AE4033"/>
    <w:rsid w:val="00AE77E5"/>
    <w:rsid w:val="00AF184C"/>
    <w:rsid w:val="00AF56A2"/>
    <w:rsid w:val="00B07BFB"/>
    <w:rsid w:val="00B110A0"/>
    <w:rsid w:val="00B12077"/>
    <w:rsid w:val="00B137F3"/>
    <w:rsid w:val="00B156A3"/>
    <w:rsid w:val="00B23313"/>
    <w:rsid w:val="00B30838"/>
    <w:rsid w:val="00B42689"/>
    <w:rsid w:val="00B47D4C"/>
    <w:rsid w:val="00B55F0F"/>
    <w:rsid w:val="00B56AE6"/>
    <w:rsid w:val="00B82F22"/>
    <w:rsid w:val="00B830F8"/>
    <w:rsid w:val="00B942E0"/>
    <w:rsid w:val="00B97F4F"/>
    <w:rsid w:val="00BB0F01"/>
    <w:rsid w:val="00BC364F"/>
    <w:rsid w:val="00BD3D91"/>
    <w:rsid w:val="00BE0965"/>
    <w:rsid w:val="00BE187B"/>
    <w:rsid w:val="00BE3060"/>
    <w:rsid w:val="00BF5EFE"/>
    <w:rsid w:val="00BF664C"/>
    <w:rsid w:val="00C01CD2"/>
    <w:rsid w:val="00C04580"/>
    <w:rsid w:val="00C06F22"/>
    <w:rsid w:val="00C10535"/>
    <w:rsid w:val="00C12270"/>
    <w:rsid w:val="00C14986"/>
    <w:rsid w:val="00C14D7A"/>
    <w:rsid w:val="00C234C6"/>
    <w:rsid w:val="00C30F89"/>
    <w:rsid w:val="00C40C8C"/>
    <w:rsid w:val="00C55BCF"/>
    <w:rsid w:val="00C6273D"/>
    <w:rsid w:val="00C67999"/>
    <w:rsid w:val="00C73981"/>
    <w:rsid w:val="00C761CC"/>
    <w:rsid w:val="00C91AFC"/>
    <w:rsid w:val="00C9205D"/>
    <w:rsid w:val="00CA4A83"/>
    <w:rsid w:val="00CA54EE"/>
    <w:rsid w:val="00CB2B75"/>
    <w:rsid w:val="00CB31C2"/>
    <w:rsid w:val="00CB736E"/>
    <w:rsid w:val="00CC3C0A"/>
    <w:rsid w:val="00CD1A04"/>
    <w:rsid w:val="00CD3EA4"/>
    <w:rsid w:val="00CE1D05"/>
    <w:rsid w:val="00CE1D66"/>
    <w:rsid w:val="00CE34CB"/>
    <w:rsid w:val="00CF1EF9"/>
    <w:rsid w:val="00CF4119"/>
    <w:rsid w:val="00CF4F77"/>
    <w:rsid w:val="00D1186B"/>
    <w:rsid w:val="00D13C42"/>
    <w:rsid w:val="00D150F5"/>
    <w:rsid w:val="00D20CC6"/>
    <w:rsid w:val="00D30223"/>
    <w:rsid w:val="00D374EE"/>
    <w:rsid w:val="00D43A2F"/>
    <w:rsid w:val="00D51D10"/>
    <w:rsid w:val="00D624C5"/>
    <w:rsid w:val="00D80CDB"/>
    <w:rsid w:val="00D8245F"/>
    <w:rsid w:val="00D95A0F"/>
    <w:rsid w:val="00D96566"/>
    <w:rsid w:val="00DA4009"/>
    <w:rsid w:val="00DB4D6B"/>
    <w:rsid w:val="00DB77E8"/>
    <w:rsid w:val="00DC4440"/>
    <w:rsid w:val="00DC6664"/>
    <w:rsid w:val="00DD05C6"/>
    <w:rsid w:val="00DD1F94"/>
    <w:rsid w:val="00DE5016"/>
    <w:rsid w:val="00DF0E2A"/>
    <w:rsid w:val="00DF5F26"/>
    <w:rsid w:val="00E00D0C"/>
    <w:rsid w:val="00E123C2"/>
    <w:rsid w:val="00E2134C"/>
    <w:rsid w:val="00E25748"/>
    <w:rsid w:val="00E262FC"/>
    <w:rsid w:val="00E272FF"/>
    <w:rsid w:val="00E4143A"/>
    <w:rsid w:val="00E42B0C"/>
    <w:rsid w:val="00E45E7B"/>
    <w:rsid w:val="00E46922"/>
    <w:rsid w:val="00E5014E"/>
    <w:rsid w:val="00E54795"/>
    <w:rsid w:val="00E57F10"/>
    <w:rsid w:val="00E60DDD"/>
    <w:rsid w:val="00E6248F"/>
    <w:rsid w:val="00E65074"/>
    <w:rsid w:val="00E6523B"/>
    <w:rsid w:val="00E751A2"/>
    <w:rsid w:val="00E80EB9"/>
    <w:rsid w:val="00E94223"/>
    <w:rsid w:val="00E95292"/>
    <w:rsid w:val="00EF7F05"/>
    <w:rsid w:val="00F0297E"/>
    <w:rsid w:val="00F0659D"/>
    <w:rsid w:val="00F069C7"/>
    <w:rsid w:val="00F06E4C"/>
    <w:rsid w:val="00F115A1"/>
    <w:rsid w:val="00F14024"/>
    <w:rsid w:val="00F17B32"/>
    <w:rsid w:val="00F20E56"/>
    <w:rsid w:val="00F22E5C"/>
    <w:rsid w:val="00F27A96"/>
    <w:rsid w:val="00F33568"/>
    <w:rsid w:val="00F34574"/>
    <w:rsid w:val="00F40803"/>
    <w:rsid w:val="00F46AB9"/>
    <w:rsid w:val="00F47570"/>
    <w:rsid w:val="00F612B0"/>
    <w:rsid w:val="00F75728"/>
    <w:rsid w:val="00F761D0"/>
    <w:rsid w:val="00F8037E"/>
    <w:rsid w:val="00F844E2"/>
    <w:rsid w:val="00F8495A"/>
    <w:rsid w:val="00F84B51"/>
    <w:rsid w:val="00FA41A9"/>
    <w:rsid w:val="00FA55F2"/>
    <w:rsid w:val="00FB632F"/>
    <w:rsid w:val="00FC0E26"/>
    <w:rsid w:val="00FC3141"/>
    <w:rsid w:val="00FC6D74"/>
    <w:rsid w:val="00FD0DCD"/>
    <w:rsid w:val="00FD0E8D"/>
    <w:rsid w:val="00FD21D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ramishvili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30C2E-D4A4-42A1-A5E3-23ABC872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Ani Ramishvili</cp:lastModifiedBy>
  <cp:revision>4</cp:revision>
  <cp:lastPrinted>2015-07-27T06:36:00Z</cp:lastPrinted>
  <dcterms:created xsi:type="dcterms:W3CDTF">2019-11-20T10:27:00Z</dcterms:created>
  <dcterms:modified xsi:type="dcterms:W3CDTF">2019-11-22T11:29:00Z</dcterms:modified>
</cp:coreProperties>
</file>